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58" w:rsidRDefault="00EE4D33" w:rsidP="005A10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2009797</wp:posOffset>
            </wp:positionH>
            <wp:positionV relativeFrom="paragraph">
              <wp:posOffset>-492125</wp:posOffset>
            </wp:positionV>
            <wp:extent cx="1704975" cy="16452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le of dots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7FD">
        <w:rPr>
          <w:rFonts w:ascii="Arial" w:hAnsi="Arial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976739</wp:posOffset>
                </wp:positionH>
                <wp:positionV relativeFrom="paragraph">
                  <wp:posOffset>-200025</wp:posOffset>
                </wp:positionV>
                <wp:extent cx="367364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6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FD" w:rsidRDefault="005D57FD" w:rsidP="005D57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Are We Offering a Creative Curriculum?</w:t>
                            </w:r>
                          </w:p>
                          <w:p w:rsidR="005D57FD" w:rsidRPr="001D07FF" w:rsidRDefault="005D57FD" w:rsidP="005D57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5D57FD" w:rsidRDefault="005D57FD" w:rsidP="005D57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D07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Ensuring a creative resp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onse to the </w:t>
                            </w:r>
                          </w:p>
                          <w:p w:rsidR="005D57FD" w:rsidRPr="005D57FD" w:rsidRDefault="005D57FD" w:rsidP="005D57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Refreshed Narrative on Scotland’s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9pt;margin-top:-15.75pt;width:28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" filled="f" stroked="f">
                <v:textbox style="mso-fit-shape-to-text:t">
                  <w:txbxContent>
                    <w:p w:rsidR="005D57FD" w:rsidRDefault="005D57FD" w:rsidP="005D57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Are We Offering a Creative Curriculum?</w:t>
                      </w:r>
                    </w:p>
                    <w:p w:rsidR="005D57FD" w:rsidRPr="001D07FF" w:rsidRDefault="005D57FD" w:rsidP="005D57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5D57FD" w:rsidRDefault="005D57FD" w:rsidP="005D57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D07F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Ensuring a creative resp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onse to the </w:t>
                      </w:r>
                    </w:p>
                    <w:p w:rsidR="005D57FD" w:rsidRPr="005D57FD" w:rsidRDefault="005D57FD" w:rsidP="005D57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Refreshed Narrative on Scotland’s Curriculum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7FD" w:rsidRDefault="005D57FD" w:rsidP="005A10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D57FD" w:rsidRDefault="005D57FD" w:rsidP="005A10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D57FD" w:rsidRDefault="005D57FD" w:rsidP="005A10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D57FD" w:rsidRDefault="005D57FD" w:rsidP="005A10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D57FD" w:rsidRDefault="005D57FD" w:rsidP="005A10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A1058" w:rsidRDefault="005A1058" w:rsidP="005A10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09:30 – 16:00  Wednesday 27 November, Dynamic Earth, Edinburgh</w:t>
      </w:r>
    </w:p>
    <w:p w:rsidR="005A1058" w:rsidRDefault="005A1058" w:rsidP="005A10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A1058" w:rsidRDefault="005A1058" w:rsidP="005A105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03C5E">
        <w:rPr>
          <w:rFonts w:ascii="Arial" w:hAnsi="Arial" w:cs="Arial"/>
          <w:b/>
          <w:color w:val="000000" w:themeColor="text1"/>
          <w:sz w:val="28"/>
          <w:szCs w:val="28"/>
        </w:rPr>
        <w:t>#creative change</w:t>
      </w:r>
    </w:p>
    <w:p w:rsidR="00027C27" w:rsidRDefault="00027C27" w:rsidP="00B561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8078"/>
      </w:tblGrid>
      <w:tr w:rsidR="005A1058" w:rsidRPr="00987B6A" w:rsidTr="00BD4D79">
        <w:tc>
          <w:tcPr>
            <w:tcW w:w="94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09:30</w:t>
            </w:r>
          </w:p>
        </w:tc>
        <w:tc>
          <w:tcPr>
            <w:tcW w:w="807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Arrivals, Tea and Coffee</w:t>
            </w:r>
            <w:r w:rsidR="002726DF">
              <w:rPr>
                <w:rFonts w:cs="Arial"/>
                <w:b/>
                <w:sz w:val="20"/>
              </w:rPr>
              <w:t xml:space="preserve"> – music by </w:t>
            </w:r>
            <w:proofErr w:type="spellStart"/>
            <w:r w:rsidR="002726DF" w:rsidRPr="002726DF">
              <w:rPr>
                <w:rFonts w:cs="Arial"/>
                <w:b/>
                <w:sz w:val="20"/>
              </w:rPr>
              <w:t>Boroughmuir</w:t>
            </w:r>
            <w:proofErr w:type="spellEnd"/>
            <w:r w:rsidR="002726DF" w:rsidRPr="002726DF">
              <w:rPr>
                <w:rFonts w:cs="Arial"/>
                <w:b/>
                <w:sz w:val="20"/>
              </w:rPr>
              <w:t xml:space="preserve"> High School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sz w:val="20"/>
              </w:rPr>
            </w:pPr>
          </w:p>
        </w:tc>
      </w:tr>
      <w:tr w:rsidR="005A1058" w:rsidRPr="00987B6A" w:rsidTr="00BD4D79">
        <w:tc>
          <w:tcPr>
            <w:tcW w:w="94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10:00</w:t>
            </w:r>
          </w:p>
        </w:tc>
        <w:tc>
          <w:tcPr>
            <w:tcW w:w="8078" w:type="dxa"/>
          </w:tcPr>
          <w:p w:rsidR="00936812" w:rsidRDefault="005A1058" w:rsidP="00BD4D79">
            <w:pPr>
              <w:jc w:val="center"/>
              <w:rPr>
                <w:rFonts w:cs="Arial"/>
                <w:b/>
                <w:szCs w:val="24"/>
              </w:rPr>
            </w:pPr>
            <w:r w:rsidRPr="00936812">
              <w:rPr>
                <w:rFonts w:cs="Arial"/>
                <w:b/>
                <w:szCs w:val="24"/>
              </w:rPr>
              <w:t>Welcome and Introduction</w:t>
            </w:r>
            <w:r w:rsidR="00936812">
              <w:rPr>
                <w:rFonts w:cs="Arial"/>
                <w:b/>
                <w:szCs w:val="24"/>
              </w:rPr>
              <w:t xml:space="preserve"> </w:t>
            </w:r>
          </w:p>
          <w:p w:rsidR="005A1058" w:rsidRPr="00936812" w:rsidRDefault="00936812" w:rsidP="00BD4D79">
            <w:pPr>
              <w:jc w:val="center"/>
              <w:rPr>
                <w:rFonts w:cs="Arial"/>
                <w:b/>
                <w:sz w:val="20"/>
              </w:rPr>
            </w:pPr>
            <w:r w:rsidRPr="00936812">
              <w:rPr>
                <w:rFonts w:cs="Arial"/>
                <w:b/>
                <w:sz w:val="20"/>
              </w:rPr>
              <w:t>Christine Pollock, Chair, Creative Learning Steering Group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A1058" w:rsidRPr="00987B6A" w:rsidTr="00BD4D79">
        <w:tc>
          <w:tcPr>
            <w:tcW w:w="94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10:10</w:t>
            </w:r>
          </w:p>
        </w:tc>
        <w:tc>
          <w:tcPr>
            <w:tcW w:w="807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</w:rPr>
            </w:pPr>
            <w:r w:rsidRPr="00987B6A">
              <w:rPr>
                <w:rFonts w:cs="Arial"/>
                <w:b/>
              </w:rPr>
              <w:t>Creativity in Early Learning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 xml:space="preserve">Lynn McNair, Head Teacher, </w:t>
            </w:r>
            <w:proofErr w:type="spellStart"/>
            <w:r w:rsidRPr="00987B6A">
              <w:rPr>
                <w:rFonts w:cs="Arial"/>
                <w:b/>
                <w:sz w:val="20"/>
              </w:rPr>
              <w:t>Cowgate</w:t>
            </w:r>
            <w:proofErr w:type="spellEnd"/>
            <w:r w:rsidRPr="00987B6A">
              <w:rPr>
                <w:rFonts w:cs="Arial"/>
                <w:b/>
                <w:sz w:val="20"/>
              </w:rPr>
              <w:t xml:space="preserve"> Under 5s Centre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A1058" w:rsidRPr="00987B6A" w:rsidTr="005A1058">
        <w:tc>
          <w:tcPr>
            <w:tcW w:w="948" w:type="dxa"/>
            <w:shd w:val="clear" w:color="auto" w:fill="auto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10:25</w:t>
            </w:r>
          </w:p>
        </w:tc>
        <w:tc>
          <w:tcPr>
            <w:tcW w:w="8078" w:type="dxa"/>
            <w:shd w:val="clear" w:color="auto" w:fill="auto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Activity #1 - What would this look like in my own context?</w:t>
            </w:r>
          </w:p>
        </w:tc>
      </w:tr>
      <w:tr w:rsidR="005A1058" w:rsidRPr="00987B6A" w:rsidTr="00BD4D79">
        <w:tc>
          <w:tcPr>
            <w:tcW w:w="948" w:type="dxa"/>
          </w:tcPr>
          <w:p w:rsidR="005A1058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10:55</w:t>
            </w:r>
          </w:p>
        </w:tc>
        <w:tc>
          <w:tcPr>
            <w:tcW w:w="807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</w:rPr>
            </w:pPr>
            <w:r w:rsidRPr="00987B6A">
              <w:rPr>
                <w:rFonts w:cs="Arial"/>
                <w:b/>
              </w:rPr>
              <w:t>Creativity in STEM</w:t>
            </w:r>
          </w:p>
          <w:p w:rsidR="005A1058" w:rsidRPr="00987B6A" w:rsidRDefault="004D4933" w:rsidP="00BD4D79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P6</w:t>
            </w:r>
            <w:proofErr w:type="spellEnd"/>
            <w:r>
              <w:rPr>
                <w:rFonts w:cs="Arial"/>
                <w:b/>
                <w:sz w:val="20"/>
              </w:rPr>
              <w:t xml:space="preserve"> learners, </w:t>
            </w:r>
            <w:r w:rsidR="005A1058" w:rsidRPr="00987B6A">
              <w:rPr>
                <w:rFonts w:cs="Arial"/>
                <w:b/>
                <w:sz w:val="20"/>
              </w:rPr>
              <w:t>Ratho Primary School, Edinburgh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A1058" w:rsidRPr="00987B6A" w:rsidTr="005A1058">
        <w:tc>
          <w:tcPr>
            <w:tcW w:w="948" w:type="dxa"/>
            <w:shd w:val="clear" w:color="auto" w:fill="auto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11:35</w:t>
            </w:r>
          </w:p>
        </w:tc>
        <w:tc>
          <w:tcPr>
            <w:tcW w:w="8078" w:type="dxa"/>
            <w:shd w:val="clear" w:color="auto" w:fill="auto"/>
          </w:tcPr>
          <w:p w:rsidR="005A1058" w:rsidRPr="00987B6A" w:rsidRDefault="005A1058" w:rsidP="002726DF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Activity #2 – Exploring skills through five lenses</w:t>
            </w:r>
          </w:p>
        </w:tc>
      </w:tr>
      <w:tr w:rsidR="005A1058" w:rsidRPr="00987B6A" w:rsidTr="00BD4D79">
        <w:tc>
          <w:tcPr>
            <w:tcW w:w="948" w:type="dxa"/>
          </w:tcPr>
          <w:p w:rsidR="005A1058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11:50</w:t>
            </w:r>
          </w:p>
        </w:tc>
        <w:tc>
          <w:tcPr>
            <w:tcW w:w="807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Tea and Coffee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A1058" w:rsidRPr="00987B6A" w:rsidTr="00BD4D79">
        <w:tc>
          <w:tcPr>
            <w:tcW w:w="94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12:10</w:t>
            </w:r>
          </w:p>
        </w:tc>
        <w:tc>
          <w:tcPr>
            <w:tcW w:w="807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</w:rPr>
            </w:pPr>
            <w:r w:rsidRPr="00987B6A">
              <w:rPr>
                <w:rFonts w:cs="Arial"/>
                <w:b/>
              </w:rPr>
              <w:t>“Out of the Box” – drama performance</w:t>
            </w:r>
          </w:p>
          <w:p w:rsidR="005A1058" w:rsidRPr="00936812" w:rsidRDefault="00936812" w:rsidP="00BD4D79">
            <w:pPr>
              <w:jc w:val="center"/>
              <w:rPr>
                <w:rFonts w:cs="Arial"/>
                <w:sz w:val="20"/>
              </w:rPr>
            </w:pPr>
            <w:r w:rsidRPr="00936812">
              <w:rPr>
                <w:rFonts w:cs="Arial"/>
                <w:b/>
                <w:sz w:val="20"/>
              </w:rPr>
              <w:t xml:space="preserve">S2, </w:t>
            </w:r>
            <w:proofErr w:type="spellStart"/>
            <w:r w:rsidRPr="00936812">
              <w:rPr>
                <w:rFonts w:cs="Arial"/>
                <w:b/>
                <w:sz w:val="20"/>
              </w:rPr>
              <w:t>S3</w:t>
            </w:r>
            <w:proofErr w:type="spellEnd"/>
            <w:r w:rsidRPr="00936812">
              <w:rPr>
                <w:rFonts w:cs="Arial"/>
                <w:b/>
                <w:sz w:val="20"/>
              </w:rPr>
              <w:t xml:space="preserve">, </w:t>
            </w:r>
            <w:proofErr w:type="spellStart"/>
            <w:r w:rsidRPr="00936812">
              <w:rPr>
                <w:rFonts w:cs="Arial"/>
                <w:b/>
                <w:sz w:val="20"/>
              </w:rPr>
              <w:t>S6</w:t>
            </w:r>
            <w:proofErr w:type="spellEnd"/>
            <w:r w:rsidRPr="00936812">
              <w:rPr>
                <w:rFonts w:cs="Arial"/>
                <w:b/>
                <w:sz w:val="20"/>
              </w:rPr>
              <w:t xml:space="preserve"> pupils,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="005A1058" w:rsidRPr="00987B6A">
              <w:rPr>
                <w:rFonts w:cs="Arial"/>
                <w:b/>
                <w:sz w:val="20"/>
              </w:rPr>
              <w:t>Rosshall</w:t>
            </w:r>
            <w:proofErr w:type="spellEnd"/>
            <w:r w:rsidR="005A1058" w:rsidRPr="00987B6A">
              <w:rPr>
                <w:rFonts w:cs="Arial"/>
                <w:b/>
                <w:sz w:val="20"/>
              </w:rPr>
              <w:t xml:space="preserve"> Academy, Glasgow </w:t>
            </w:r>
          </w:p>
          <w:p w:rsidR="005A1058" w:rsidRPr="00987B6A" w:rsidRDefault="005A1058" w:rsidP="00936812">
            <w:pPr>
              <w:jc w:val="center"/>
              <w:rPr>
                <w:rFonts w:cs="Arial"/>
                <w:sz w:val="20"/>
              </w:rPr>
            </w:pPr>
          </w:p>
        </w:tc>
      </w:tr>
      <w:tr w:rsidR="005A1058" w:rsidRPr="00987B6A" w:rsidTr="005A1058">
        <w:trPr>
          <w:trHeight w:val="643"/>
        </w:trPr>
        <w:tc>
          <w:tcPr>
            <w:tcW w:w="948" w:type="dxa"/>
            <w:shd w:val="clear" w:color="auto" w:fill="auto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12:25</w:t>
            </w:r>
          </w:p>
        </w:tc>
        <w:tc>
          <w:tcPr>
            <w:tcW w:w="8078" w:type="dxa"/>
            <w:shd w:val="clear" w:color="auto" w:fill="auto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Q &amp; A with learners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Pr="00987B6A" w:rsidRDefault="005A1058" w:rsidP="005A1058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Activity #3 – Exploring the creative process in creative learning</w:t>
            </w:r>
          </w:p>
        </w:tc>
      </w:tr>
      <w:tr w:rsidR="005A1058" w:rsidRPr="00987B6A" w:rsidTr="005A1058">
        <w:tc>
          <w:tcPr>
            <w:tcW w:w="948" w:type="dxa"/>
            <w:shd w:val="clear" w:color="auto" w:fill="auto"/>
          </w:tcPr>
          <w:p w:rsidR="005A1058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12:55</w:t>
            </w:r>
          </w:p>
        </w:tc>
        <w:tc>
          <w:tcPr>
            <w:tcW w:w="8078" w:type="dxa"/>
            <w:shd w:val="clear" w:color="auto" w:fill="auto"/>
          </w:tcPr>
          <w:p w:rsidR="005A1058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Lunch</w:t>
            </w:r>
          </w:p>
        </w:tc>
      </w:tr>
      <w:tr w:rsidR="005A1058" w:rsidRPr="00987B6A" w:rsidTr="00BD4D79">
        <w:tc>
          <w:tcPr>
            <w:tcW w:w="948" w:type="dxa"/>
          </w:tcPr>
          <w:p w:rsidR="005A1058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13:40</w:t>
            </w:r>
          </w:p>
        </w:tc>
        <w:tc>
          <w:tcPr>
            <w:tcW w:w="8078" w:type="dxa"/>
          </w:tcPr>
          <w:p w:rsidR="005A1058" w:rsidRDefault="005A1058" w:rsidP="00BD4D79">
            <w:pPr>
              <w:jc w:val="center"/>
              <w:rPr>
                <w:rFonts w:cs="Arial"/>
                <w:b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</w:rPr>
            </w:pPr>
            <w:r w:rsidRPr="00987B6A">
              <w:rPr>
                <w:rFonts w:cs="Arial"/>
                <w:b/>
              </w:rPr>
              <w:t xml:space="preserve">Daydream Believers 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Helena Good</w:t>
            </w:r>
            <w:r w:rsidR="001E63BA">
              <w:rPr>
                <w:rFonts w:cs="Arial"/>
                <w:b/>
                <w:sz w:val="20"/>
              </w:rPr>
              <w:t>, Design Lecturer,</w:t>
            </w:r>
            <w:r w:rsidRPr="00987B6A">
              <w:rPr>
                <w:rFonts w:cs="Arial"/>
                <w:b/>
                <w:sz w:val="20"/>
              </w:rPr>
              <w:t xml:space="preserve"> and students</w:t>
            </w:r>
            <w:r w:rsidR="00936812">
              <w:rPr>
                <w:rFonts w:cs="Arial"/>
                <w:b/>
                <w:sz w:val="20"/>
              </w:rPr>
              <w:t xml:space="preserve">, </w:t>
            </w:r>
            <w:r w:rsidRPr="00987B6A">
              <w:rPr>
                <w:rFonts w:cs="Arial"/>
                <w:b/>
                <w:sz w:val="20"/>
              </w:rPr>
              <w:t>Edinburgh College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A1058" w:rsidRPr="00987B6A" w:rsidTr="00BD4D79">
        <w:tc>
          <w:tcPr>
            <w:tcW w:w="94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07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Student Pitches and Group Feedback</w:t>
            </w:r>
          </w:p>
        </w:tc>
      </w:tr>
      <w:tr w:rsidR="005A1058" w:rsidRPr="00987B6A" w:rsidTr="00BD4D79">
        <w:tc>
          <w:tcPr>
            <w:tcW w:w="948" w:type="dxa"/>
          </w:tcPr>
          <w:p w:rsidR="005A1058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14:25</w:t>
            </w:r>
          </w:p>
        </w:tc>
        <w:tc>
          <w:tcPr>
            <w:tcW w:w="807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Default="005A1058" w:rsidP="00BD4D79">
            <w:pPr>
              <w:jc w:val="center"/>
              <w:rPr>
                <w:rFonts w:cs="Arial"/>
                <w:b/>
              </w:rPr>
            </w:pPr>
            <w:r w:rsidRPr="00987B6A">
              <w:rPr>
                <w:rFonts w:cs="Arial"/>
                <w:b/>
              </w:rPr>
              <w:t>Foundation Apprenticeships Case Study</w:t>
            </w:r>
          </w:p>
          <w:p w:rsidR="00936812" w:rsidRPr="00452C4B" w:rsidRDefault="00936812" w:rsidP="00936812">
            <w:pPr>
              <w:jc w:val="center"/>
              <w:rPr>
                <w:rFonts w:cs="Arial"/>
                <w:b/>
                <w:sz w:val="20"/>
              </w:rPr>
            </w:pPr>
            <w:r w:rsidRPr="00452C4B">
              <w:rPr>
                <w:b/>
                <w:sz w:val="20"/>
              </w:rPr>
              <w:t xml:space="preserve">Jack Craig, Year 1 FA Creative &amp; Digital Media, Edinburgh </w:t>
            </w:r>
            <w:bookmarkStart w:id="0" w:name="_GoBack"/>
            <w:bookmarkEnd w:id="0"/>
            <w:r w:rsidRPr="00452C4B">
              <w:rPr>
                <w:b/>
                <w:sz w:val="20"/>
              </w:rPr>
              <w:t xml:space="preserve">College 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A1058" w:rsidRPr="00987B6A" w:rsidTr="005A1058">
        <w:tc>
          <w:tcPr>
            <w:tcW w:w="948" w:type="dxa"/>
            <w:shd w:val="clear" w:color="auto" w:fill="auto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14:40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078" w:type="dxa"/>
            <w:shd w:val="clear" w:color="auto" w:fill="auto"/>
          </w:tcPr>
          <w:p w:rsidR="005558CE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Activity #4 -</w:t>
            </w:r>
            <w:r w:rsidR="005558CE">
              <w:rPr>
                <w:rFonts w:cs="Arial"/>
                <w:b/>
                <w:sz w:val="20"/>
              </w:rPr>
              <w:t xml:space="preserve"> How do we align our curriculum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to the Foundation Apprenticeships offer?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Tea and Coffee during activity</w:t>
            </w: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A1058" w:rsidRPr="00987B6A" w:rsidTr="005A1058">
        <w:tc>
          <w:tcPr>
            <w:tcW w:w="948" w:type="dxa"/>
            <w:shd w:val="clear" w:color="auto" w:fill="auto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15:25</w:t>
            </w:r>
          </w:p>
        </w:tc>
        <w:tc>
          <w:tcPr>
            <w:tcW w:w="8078" w:type="dxa"/>
            <w:shd w:val="clear" w:color="auto" w:fill="auto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 xml:space="preserve">Activity #5 - I Could Statements  </w:t>
            </w:r>
          </w:p>
        </w:tc>
      </w:tr>
      <w:tr w:rsidR="005A1058" w:rsidRPr="00987B6A" w:rsidTr="00BD4D79">
        <w:tc>
          <w:tcPr>
            <w:tcW w:w="948" w:type="dxa"/>
          </w:tcPr>
          <w:p w:rsidR="005A1058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  <w:highlight w:val="yellow"/>
              </w:rPr>
            </w:pPr>
            <w:r w:rsidRPr="00987B6A">
              <w:rPr>
                <w:rFonts w:cs="Arial"/>
                <w:b/>
                <w:sz w:val="20"/>
              </w:rPr>
              <w:t>15:40</w:t>
            </w:r>
          </w:p>
        </w:tc>
        <w:tc>
          <w:tcPr>
            <w:tcW w:w="8078" w:type="dxa"/>
          </w:tcPr>
          <w:p w:rsidR="005A1058" w:rsidRPr="00987B6A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</w:p>
          <w:p w:rsidR="005A1058" w:rsidRPr="00987B6A" w:rsidRDefault="005A1058" w:rsidP="00BD4D79">
            <w:pPr>
              <w:jc w:val="center"/>
              <w:rPr>
                <w:rFonts w:cs="Arial"/>
                <w:b/>
              </w:rPr>
            </w:pPr>
            <w:r w:rsidRPr="00987B6A">
              <w:rPr>
                <w:rFonts w:cs="Arial"/>
                <w:b/>
              </w:rPr>
              <w:t>Reflections from Keynote Listeners</w:t>
            </w:r>
          </w:p>
          <w:p w:rsidR="00936812" w:rsidRDefault="005A1058" w:rsidP="00BD4D79">
            <w:pPr>
              <w:jc w:val="center"/>
              <w:rPr>
                <w:rFonts w:cs="Arial"/>
                <w:b/>
                <w:sz w:val="20"/>
              </w:rPr>
            </w:pPr>
            <w:r w:rsidRPr="00987B6A">
              <w:rPr>
                <w:rFonts w:cs="Arial"/>
                <w:b/>
                <w:sz w:val="20"/>
              </w:rPr>
              <w:t>Joan Mackay (ES), Martin Boyle (SQA), Helena Good (Daydream Believers), Christine Pollock (Creative Learning Plan)</w:t>
            </w:r>
          </w:p>
          <w:p w:rsidR="005D57FD" w:rsidRPr="00987B6A" w:rsidRDefault="005D57FD" w:rsidP="00BD4D79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D57FD" w:rsidRPr="00987B6A" w:rsidTr="00BD4D79">
        <w:tc>
          <w:tcPr>
            <w:tcW w:w="948" w:type="dxa"/>
          </w:tcPr>
          <w:p w:rsidR="005D57FD" w:rsidRDefault="005D57FD" w:rsidP="00BD4D79">
            <w:pPr>
              <w:jc w:val="center"/>
              <w:rPr>
                <w:rFonts w:cs="Arial"/>
                <w:b/>
                <w:sz w:val="20"/>
              </w:rPr>
            </w:pPr>
            <w:r w:rsidRPr="005D57FD">
              <w:rPr>
                <w:rFonts w:cs="Arial"/>
                <w:b/>
                <w:sz w:val="20"/>
              </w:rPr>
              <w:t>16:00</w:t>
            </w:r>
          </w:p>
        </w:tc>
        <w:tc>
          <w:tcPr>
            <w:tcW w:w="8078" w:type="dxa"/>
          </w:tcPr>
          <w:p w:rsidR="005D57FD" w:rsidRPr="00987B6A" w:rsidRDefault="005D57FD" w:rsidP="00BD4D7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Close</w:t>
            </w:r>
          </w:p>
        </w:tc>
      </w:tr>
    </w:tbl>
    <w:p w:rsidR="005A1058" w:rsidRPr="009B7615" w:rsidRDefault="00EE4D33" w:rsidP="00B561C0">
      <w:r>
        <w:rPr>
          <w:rFonts w:cs="Arial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2254086</wp:posOffset>
            </wp:positionH>
            <wp:positionV relativeFrom="paragraph">
              <wp:posOffset>100737</wp:posOffset>
            </wp:positionV>
            <wp:extent cx="1329554" cy="518099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tivity is the skill of the futur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554" cy="518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1058" w:rsidRPr="009B7615" w:rsidSect="005D57FD">
      <w:pgSz w:w="11906" w:h="16838" w:code="9"/>
      <w:pgMar w:top="1276" w:right="1440" w:bottom="99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58"/>
    <w:rsid w:val="00027C27"/>
    <w:rsid w:val="000C0CF4"/>
    <w:rsid w:val="000D21A7"/>
    <w:rsid w:val="001E63BA"/>
    <w:rsid w:val="002726DF"/>
    <w:rsid w:val="00281579"/>
    <w:rsid w:val="002C7D2E"/>
    <w:rsid w:val="00306C61"/>
    <w:rsid w:val="0037582B"/>
    <w:rsid w:val="003A5D48"/>
    <w:rsid w:val="003F4E5E"/>
    <w:rsid w:val="004D4933"/>
    <w:rsid w:val="005558CE"/>
    <w:rsid w:val="005A1058"/>
    <w:rsid w:val="005D57FD"/>
    <w:rsid w:val="00857548"/>
    <w:rsid w:val="00936812"/>
    <w:rsid w:val="009B7615"/>
    <w:rsid w:val="00B51BDC"/>
    <w:rsid w:val="00B561C0"/>
    <w:rsid w:val="00B773CE"/>
    <w:rsid w:val="00C91823"/>
    <w:rsid w:val="00CC53DE"/>
    <w:rsid w:val="00CD5D15"/>
    <w:rsid w:val="00D008AB"/>
    <w:rsid w:val="00EE4D33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D203"/>
  <w15:chartTrackingRefBased/>
  <w15:docId w15:val="{CEB59B5B-75FE-4AED-B2B8-0D4D44B4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unhideWhenUsed/>
    <w:rsid w:val="005A105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5A1058"/>
    <w:rPr>
      <w:rFonts w:ascii="Arial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 S (Stephen)</dc:creator>
  <cp:keywords/>
  <dc:description/>
  <cp:lastModifiedBy>Bullock S (Stephen)</cp:lastModifiedBy>
  <cp:revision>3</cp:revision>
  <dcterms:created xsi:type="dcterms:W3CDTF">2019-11-22T13:48:00Z</dcterms:created>
  <dcterms:modified xsi:type="dcterms:W3CDTF">2019-11-25T14:46:00Z</dcterms:modified>
</cp:coreProperties>
</file>